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CC14FF">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CC14FF" w:rsidP="00C32BB8">
      <w:pPr>
        <w:pStyle w:val="Unnumberedparagraph"/>
      </w:pPr>
      <w:hyperlink r:id="rId20"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CC14FF" w:rsidP="00D57257">
      <w:pPr>
        <w:rPr>
          <w:rFonts w:cs="Tahoma"/>
        </w:rPr>
      </w:pPr>
      <w:hyperlink r:id="rId21"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footerReference w:type="first" r:id="rId33"/>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C14FF">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14FF"/>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mailto:informationrequest@ofsted.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651ccc88-380a-45ad-8116-026119b474c4"/>
    <ds:schemaRef ds:uri="http://schemas.microsoft.com/office/2006/metadata/propertie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88DA32BF-254D-4EBF-B94F-D8C44A38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Userdefault</cp:lastModifiedBy>
  <cp:revision>2</cp:revision>
  <cp:lastPrinted>2007-03-23T14:56:00Z</cp:lastPrinted>
  <dcterms:created xsi:type="dcterms:W3CDTF">2019-05-07T12:55:00Z</dcterms:created>
  <dcterms:modified xsi:type="dcterms:W3CDTF">2019-05-07T12:55:00Z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